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nich staje się żona bowiem siedmiu mieli tę samą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nich zatem żoną będzie ta kobieta przy zmartwychwstaniu? Siedmiu bowiem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żona więc w (zmartwych)powstaniu kogo (z) nich staje się żoną? Bowiem siedmiu mieli tę samą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nich staje się żona bowiem siedmiu mieli tę samą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będzie przy zmartwychwstaniu? Bo przecież należała do wszystkich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będzie więc przy zmartwychwstaniu? Siedmiu bowiem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zmartwychwstaniu, któregoż z nich ona będzie żoną, ponieważ siedmiu ich miało ją za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zmartwychwstanie tedy którego z nich będzie żoną? Ponieważ siedm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nich będzie żoną? Wszyscy siedmiu bowiem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którego z nich żoną będzie przy zmartwychwstaniu ta niewiasta? Wszak owych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nich będzie żoną? Siedmiu przecież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którego z nich będzie żoną? Siedmiu bowiem miało ją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zmartwychwstaniu zatem którego z nich żoną będzie ta kobieta? Przecież siedmiu miało ją za żonę”.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więc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Czyją żoną będzie więc ta kobieta przy zmartwychwstaniu? Bo siedmiu ją miało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воскресінні котрому з них вона буде дружиною? Бо семеро мали її за дружину.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żona więc w tym wiadomym wstaniu w górę kogo z nich staje się żona? Ci bowiem siedmiu mieli ją jako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czasie wskrzeszenia, którego z nich staje się 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Zmartwychwstania czyją żoną będzie? Bo wszystkich siedmiu miało ją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zostanie więc przy zmartwychwstaniu? Przecież siedmiu pojęło ją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2024-04-29T12:44:02Z</dcterms:modified>
</cp:coreProperties>
</file>