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7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niektórzy ze znawców Pisma powiedzieli Nauczycielu dobrze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odezwali się niektórzy ze znawców Prawa: Nauczycielu, wspaniale powiedziałeś.*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jacyś (z) uczonych w piśmie rzekli: Nauczycielu, dobrze powiedziałeś.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niektórzy (ze) znawców Pisma powiedzieli Nauczycielu dobrze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te słowa niektórzy znawcy Prawa stwierdzili: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uczonych w Piśmie odezwali się: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niektórzy z nauczonych w Piśmie, rzekli: Nauczycielu! dobrześ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Doktorów odpowiedając, rzekli mu: Nauczycielu, dobrześ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niektórzy z uczonych w Piśmie: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na to, niektórzy z uczonych w Piśmie rzekli: Nauczycielu!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nauczyciele Prawa odpowiedzieli: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niektórzy z nauczycieli Pisma przyznali: „Nauczycielu, dobrze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niektórzy z uczonych w Piśmie powiedzieli: „Nauczycielu, dobrze powiedziałeś”.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spośród znawców Prawa rzekli: - Nauczycielu, dobrze powiedziałeś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nauczyciele Pisma rzekli: -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деякі з книжників сказали: Учителю, добре сказав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jacyś z pisarzy rzekli: Nauczycielu, odpowiednio rzekłeś.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odpowiadając, pewni z uczonych w Piśmie powiedzieli: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nauczyciele Tory odrzekli: "Dobrze powiedziane, Rabbi".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spośród uczonych w piśmie Rzekli: ”Nauczycielu, dobrze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Dobrze odpowiedziałeś!—przyznali stojący tam przywódcy religijni.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2024-04-29T11:38:03Z</dcterms:modified>
</cp:coreProperties>
</file>