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3829"/>
        <w:gridCol w:w="3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Jana* – z nieba był, czy od ludzi?**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z nieba był czy z 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z nieba było czy z 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3:6&lt;/x&gt;; &lt;x&gt;480 1:4-5&lt;/x&gt;; &lt;x&gt;490 3:3&lt;/x&gt;; &lt;x&gt;490 7:29&lt;/x&gt;; &lt;x&gt;500 1:25-26&lt;/x&gt;; &lt;x&gt;510 1:22&lt;/x&gt;; &lt;x&gt;510 10:37&lt;/x&gt;; &lt;x&gt;510 13:24&lt;/x&gt;; &lt;x&gt;510 18:25&lt;/x&gt;; &lt;x&gt;510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2024-04-29T13:19:36Z</dcterms:modified>
</cp:coreProperties>
</file>