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odnośnie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nich: Dlaczego mówi się, że Chrystus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(że) Pomazaniec być (ma) Dawida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(odnośnie) Pomazańca synem Dawida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2024-04-29T10:53:26Z</dcterms:modified>
</cp:coreProperties>
</file>