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Go słuchał,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słuchali,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wszystek lud,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lud wszytek,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się przysłuchiwał,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Jezus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słuchał Go cały tłum,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słuchali Jezusa, on zaś tak odezwał się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przysłuchiwał się,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весь народ слухав, 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słuchającego zaś wszystkiego ludu rzekł uczniom: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powiedział swoim uczniom: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swych talmidim, ale słuchał tego cały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cały lud go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słuchał tych nauk z wielkim zainteresowaniem. Wtedy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2024-04-29T09:37:16Z</dcterms:modified>
</cp:coreProperties>
</file>