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to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(wziął) kielich, kiedy już spożyli, i powiedział: Ten kielich to nowe przymierze* w mojej krwi za was przelewanej.**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tak samo po (spożyciu wieczerzy)*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nowym przymierzem we krwi mej, za was wylewający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(to) nowe przymierze we krwi mojej za was która jest wylewana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Wypełnienie &lt;x&gt;300 31:31&lt;/x&gt;.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24:8&lt;/x&gt;; &lt;x&gt;450 9:11&lt;/x&gt;; &lt;x&gt;500 19:34&lt;/x&gt;; &lt;x&gt;520 3:25&lt;/x&gt;; &lt;x&gt;520 5:9&lt;/x&gt;; &lt;x&gt;650 9:14&lt;/x&gt;; &lt;x&gt;670 1:18-19&lt;/x&gt;; &lt;x&gt;690 1:7&lt;/x&gt;;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2024-05-07T02:53:48Z</dcterms:modified>
</cp:coreProperties>
</file>