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są tutaj dwa miecze.* On na to: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Panie, oto miecze tu dwa.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Panie oto miecze tu dwa zaś powiedział im wystarczające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2024-05-06T13:29:44Z</dcterms:modified>
</cp:coreProperties>
</file>