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napierali głosami wielkimi prosząc by On zostać ukrzyżowanym i wzmagały się głosy ich i 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nalegali głośnym wołaniem, domagając się Jego ukrzyżowania* – i ich krzyki zaczęły przemagać.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napierali głosami wielkimi żądając, (by) on (został ukrzyżowany), i wzmagały się głosy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napierali głosami wielkimi prosząc (by) On zostać ukrzyżowanym i wzmagały się głosy ich i 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2024-04-29T09:48:50Z</dcterms:modified>
</cp:coreProperties>
</file>