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3445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orzekł zatem, że ma się stać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Piłat zawyrokował, (by wykonana była) prośba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2024-04-29T09:41:50Z</dcterms:modified>
</cp:coreProperties>
</file>