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dwóch innych ludzi. Byli oni przestępcami i mieli być straceni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dwóch innych, złoczyńców, aby razem z nim zostali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Wiedzieni też byli i inni dwaj złoczyńcy, aby wespół z nim straceni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Wiedziono też z nim i drugich dwu złoczyńców, aby je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 dwóch –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także dwóch innych złoczyńców, by ich razem z nim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także dwóch innych,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 którzy razem z Nim mieli być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prowadzono też z Nim jeszcze innych: dwóch złoczyńców, aby ich stracić.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Jezusem prowadzono na śmierć dwóch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jeszcze dwóch złoczyńców, aby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 з ним і інших двох злочинців,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wiedzeni zaś i odmienni zło działający dwaj razem z nim aby przez uniesienie w górę zostać zgładzonymi.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z nim także prowadzeni dwaj różni złoczyńcy, aby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dwóch innych ludzi, przestępców, aby stracić ich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też dwóch innych mężczyzn, złoczyńców, żeby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Jezusem prowadzono na śmierć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2024-04-29T08:55:24Z</dcterms:modified>
</cp:coreProperties>
</file>