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wówczas około godziny szóstej* i ciemność zaległa całą ziemię aż do godziny dziewiątej**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już około godziny szóstej i 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jakby godzina szósta i 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wówczas mniej więcej dwunasta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południe. Aż do piętnastej całą ziemię ogarniał mrok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szóstej godziny, i stała się ciemność po wszystkiej ziemi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jakoby o szóstej godzinie. I 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już mniej więcej godzina szósta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 i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godzina szósta, a 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już mniej więcej godzina szósta, gdy ciemność zapadła w całej tej krainie aż do godziny dziewiątej,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już około południa, nad całym światem zapanowały ciemności aż do godziny trzeciej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prawie szósta godzina i ciemność zaległa całą ziemię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настала шоста година; наступила темрява по всій землі - до дев'ятої години;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już tak jak gdyby godzina szósta, i ciemność stała się wrogo na całą ziemię aż do godziny dziewiątej(.)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już około szóstej godziny dnia, lecz powstała ciemność na całej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południa i ciemność zakryła całą Ziemię aż do godziny trzeciej po południu;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już około godziny szóstej, a jednak całą tę ziemię ogarnęła ciemność aż do godziny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ok.15:00 według wsp. rachuby.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ok.18:00 według wsp. rachuby.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10:21-22&lt;/x&gt;; &lt;x&gt;370 8:9&lt;/x&gt;; &lt;x&gt;730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2024-04-29T12:06:52Z</dcterms:modified>
</cp:coreProperties>
</file>