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na rękach podniosą Cię by czasem nie potknąłbyś o kamień stopy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Na rękach będą cię nosić, byś czasem swojej stopy nie uraził o kamień.*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że: Na rękach poniosą cię, coby nie uderzyłeś o kamień stopy twej.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na rękach podniosą Cię by czasem nie potknąłbyś o kamień stopy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oraz: Będą cię nosić na rękach, byś czasem swojej stopy nie uraził o 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nosić na rękach, abyś przypadkiem nie uderzył swojej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cię na rękach nosić będą, byś snać nie obraził o kamień nogi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cię na ręku nosić będą, byś snadź nie obraził o kamień nogi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rękach nosić cię będą, byś przypadkiem nie uraził swej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rękach nosić cię będą, abyś nie uraził o kamień 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Na rękach będą Cię nosić, abyś nie uraził swojej stopy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na rękach będą Cię nosić, abyś nie uraził o kamień swej nogi”.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także: Na rękach nosić Cię będą, abyś nie uraził swej nogi o kamień”.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swoim każę ciebie strzec i na rękach nosić cię będą, abyś nie zranił nogi o 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(napisano też): Będą Cię nosili na rękach, abyś nie uraził swej nogi o kamieńʼ.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на руках понесуть тебе, аби ти часом не спотикнувся об камінь твоєю ногою.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że: Na rękach uniosą cię żeby kiedyś nie wciąłbyś do istoty istotnie do kamienia nogę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że: Na rękach cię poniosą, abyś przypadkiem nie uraził swojej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Podtrzymywać cię będą swymi rękoma, abyś nie zranił swych stóp o kamienie"".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ʼBędą cię nosili na rękach, byś nigdy nie uderzył stopą o kamieńʼ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Cię nosić na rękach, abyś nie skaleczył nogi o kamień”.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2024-05-02T00:29:42Z</dcterms:modified>
</cp:coreProperties>
</file>