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na skale którzy kiedy usłyszeliby z radością przyjmują Słowo i ci korzenia nie mają którzy do pory wierzą i w porze próby odstępują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na skale (są) ci, którzy gdy usłyszą, z radością przyjmują Słowo,* lecz nie mają oni korzenia, do czasu wierzą, a w porze próby** odstępują.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(Tymi) zaś na skale, (ci którzy), kiedy usłyszą, z radością przyjmują słowo, i ci korzenia nie mają, ci do (czasu) wierzą i w porze doświadczenia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(Te) zaś na skale którzy kiedy usłyszeliby z radością przyjmują Słowo i ci korzenia nie mają którzy do pory wierzą i w porze próby odstępują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 na gruncie skalistym są ci, którzy ilekroć usłyszą, z radością przyjmują Słowo, lecz brak im korzenia, do czasu wierzą, a w chwili próby — rezygnują.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tymi na skale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którzy, gdy usłyszą, z radością przyjmują słowo. Nie mają jednak korzenia, wierzą do czasu, a w chwili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 na opoce, ci są, którzy gdy słuchają, z radością słowo przyjmują, ale ci korzenia nie mają, ci do czasu wierzą, a czasu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na opokę: którzy gdy usłyszą, z weselem przyjmują słowo, a ci korzenia nie mają, którzy do czasu wierzą, a czasu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skałę pada u tych, którzy gdy usłyszą, z radością przyjmują słowo, lecz nie mają korzenia: wierzą do czasu, a w chwili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tymi na opoce są ci, którzy, gdy usłyszą, z radością przyjmują słowo, ale korzenia nie mają, do czasu wierzą, a w chwili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na skale są ci, którzy, gdy usłyszą, z radością przyjmują Słowo. Nie mają jednak korzenia, wierzą do czasu, a w chwili próby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na skale są ci, którzy z radością przyjmują usłyszane słowo, lecz nie mają korzenia. Oni wierzą do czasu, a w chwili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tymi na skale ci, którzy, gdy tylko usłyszą, z radością przyjmują słowo, lecz brak im korzenia. Do czasu wierzą, a w porze próby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Inni są jak skalisty grunt; słuchają Słowa, z radością je przyjmują, ale nie dają mu się zakorzenić; tacy mają wiarę do czasu, a gdy przyjdzie chwila próby, odpadają.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skale zaś to ci, którzy z radością przyjmują słowo, kiedy je usłyszą. Nie mają jednak korzenia. Wierzą do czasu i podczas próby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на камені, - це ті, хто тільки почує, з радістю приймає слово; але вони кореня не мають, до часу вірять, а під час спокуси відступають.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na skale, którzy gdyby usłyszeliby, wspólnie z rozkoszą przyjmują odwzorowany wniosek; i ci właśnie korzeń nie mają, którzy istotnie do stosownego momentu wiernie wtwierdzają jako do rzeczywistości, i w stosownym momencie próbowania odstawiają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na skale, gdy usłyszą, z radością przyjmują Słowo; lecz ci nie mają korzenia, do czasu wierzą, a w porze doświadczenia odchodzą.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 skale to ci, którzy słysząc słowo, przyjmują je z radością, ale nie mają korzenia - ufają przez jakiś czas, a gdy nadchodzi chwila próby,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na masywie skalnym są ci, którzy usłyszawszy, przyjmują słowo z radością, ale nie mają korzenia; przez jakiś czas wierzą, lecz w czasie próby odpadają.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na gruncie skalistym oznacza tych, którzy słuchają i z radością przyjmują słowo. Brak im jednak mocnych korzeni. Są niestali i w czasie próby poddają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58:2&lt;/x&gt;; &lt;x&gt;500 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&lt;x&gt;660 1:2&lt;/x&gt;;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2024-05-07T07:08:45Z</dcterms:modified>
</cp:coreProperties>
</file>