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chciałby ocalić swoją duszę, utraci ją, każdy zaś, kto utraci swoją duszę dla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zachować swoje życie, straci je, a kto straci swe życie z mojego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chciał zachować duszę swoję, straci ją; a ktobykolwiek stracił duszę swą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duszę swoję zachować, straci ją. Bo kto by stracił duszę swą dla mnie,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swe życie z mego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chce zachować duszę swoją, straci ją, kto zaś straci duszę swoją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zachować swoje życie, straci je. A kto by stracił swoje życie z powodu Mnie,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хоче душу свою врятувати, той погубить її; а хто погубить душу свою задля мене, той спасе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ewentualnie ewentualnie chce duszę swoją ocalić, przez zatracenie odłączy ją; który zaś ewentualnie przez zatracenie odłączyłby duszę swoją z powodu mnie, ten właśnie ocali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uratować swoje życie straci je; zaś kto by stracił swoje życie dla mnie ten je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próbuje ocalić swoje życie, zniszczy je, lecz kto niszczy swoje życie ze względu na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2024-05-07T20:08:43Z</dcterms:modified>
</cp:coreProperties>
</file>