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Przykazałem wam też w tamtym czasie wszystkie sprawy, którymi mieliście się zająć.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2024-03-28T18:48:36Z</dcterms:modified>
</cp:coreProperties>
</file>