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Nie drżyjcie i 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drżyjcie! Nie bójcie się ich! — przekonywałem.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mówiłem do was: Nie lękajcie się ani nie bójcie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mówił do was: Nie lękajcie się, ani się ich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 wam: Nie lękajcie się ani się ich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wam: Nie drżyjcie, nie lękajcie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Nie bójcie się ich, ani się nie lękajcie;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 wam: Nie trwóżcie się i nie lękajcie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Nie drżyjcie i 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rzekłem do was: Nie drżyjcie! 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Nie pozwólcie, żeby [duch się w was] załamał, nie bójcie się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Не лякайтеся, ані не бійтеся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wam powiedziałem: Nie drżyjcie oraz się ich nie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więc do was: ʼNie drzyjcie ani się nie lękajcie z ich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2024-03-28T10:36:36Z</dcterms:modified>
</cp:coreProperties>
</file>