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4"/>
        <w:gridCol w:w="2008"/>
        <w:gridCol w:w="5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drodze tej jednak nie byliście ufni JAHWE, waszemu Bogu,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2024-04-25T19:21:23Z</dcterms:modified>
</cp:coreProperties>
</file>