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dzieci,* o których mówiliście, że staną się łupem, i wasi synowie, którzy nie znają dziś dobra ani zła** *** – oni tam wejdą. Im ją dam i oni ją posiądą.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tj. przychówek.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nie  rozróżniają  między  dobrem a złem.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30:152&lt;/x&gt;; &lt;x&gt;390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2024-04-20T12:59:30Z</dcterms:modified>
</cp:coreProperties>
</file>