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wyruszcie na pustynię drogą ku Morzu Czerwonemu!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2024-04-20T10:19:25Z</dcterms:modified>
</cp:coreProperties>
</file>