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będziecie pilnie przestrzegać całego tego przykazania, które ja wam nadaję, abyście je spełniali, by kochać JAHWE, waszego Boga, i chodzić wszystkimi Jego drogami, i lgnąć do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2024-05-05T04:28:10Z</dcterms:modified>
</cp:coreProperties>
</file>