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będzie wasze, od pustyni po Liban. Wasza granica rozciągać się będzie od* rzeki, rzeki Eufrat, po Morze Zachodnie!**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wasza stopa, będzie wasze — od pustyni po Liban. Wasza granica rozciągać się będzie od rzeki — rzeki Eufrat — po Morze 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stąpać będzie stopa waszej nogi, będzie wasze: od pustyni i Libanu, od rzeki Eufrat aż do morza zachodniego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którem deptać będzie stopa nogi waszej, wasze będzie; od puszczy i Libanu, od rzeki, rzeki Eufrates, aż do morza ostatniego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na które stąpi noga wasza, wasze będzie. Od puszczy i od Libanu, od rzeki wielkiej Eufratesa aż do Morza Zachodniego będą granice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będą chodzić wasze stopy, będzie wasze. Granice wasze sięgać będą od pustyni aż do Libanu, od rzeki Eufrat aż do Morza Zachodniego.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stąpać będzie twoja stopa, będzie wasze. Granica wasza sięgać będzie od pustyni do Libanu i od rzeki Eufrat do Morza Zachodniego.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twoja stopa, będzie wasze. Od pustyni aż do Libanu, od Rzeki, rzeki Eufrat aż do Morza Zachodniego będą sięgać wasze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wasza stopa, będzie należało do was. Wasze granice będą sięgać od pustyni aż do Libanu, od Eufratu aż do Morza Zachodniego.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będzie należało każde miejsce, na którym spocznie wasza stopa od pustyni po Liban, [i] od rzeki Eufrat aż do Morza Zachodniego sięgnie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miejsce, gdzie postanie twoja stopa, będzie wasze. Wasza granica będzie od pustyni do Lewanonu, od rzeki, rzeki Prat, aż do Morza Zachodniego.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де лиш стане стопа вашої ноги, вам буде. Від пустині і Антилівану і від великої ріки, ріки Евфрата, і до моря, що на заході, будуть ваші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będzie każde miejsce po którym pójdzie stopa waszej nogi. Wasza granica będzie od puszczy i Libanu oraz od rzeki, rzeki Eufrat do morza zachodniego.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stąpać będzie spód waszej stopy, będzie wasze. Od pustkowia aż po Liban, od Rzeki, rzeki Eufrat, do zachodniego morza będzie wasza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, tj. morze z tyłu : przy staniu twarzą do wschodu, zachód wypada z tyłu.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2024-05-05T03:53:55Z</dcterms:modified>
</cp:coreProperties>
</file>