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będziesz spożywał tylko przed JAHWE, twoim Bogiem, w miejscu, które wybierze JAHWE, twój Bóg. Będziesz to czynił ty, twój syn i twoja córka, twój sługa i służąca — oraz Lewita mieszkający w obrębie twoich bram. Tam, przed JAHWE, twoim Bogiem, będziesz się cieszył ze wszystkich swoich przedsięwzięć.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będziesz je spożywał przed JAHWE, swoim Bogiem, na miejscu, które wybierze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spożyjesz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ty, twój syn, twoja córka, twój sługa, twoja służąca oraz Lewita, który jest w twoich bramach. I będziesz się radował przed JAHWE, swoim Bogiem, ze wszystkiego, co osiągną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JAHWE Bogiem twoim jeść je będziesz, na miejscu, które obierze JAHWE Bóg twój, ty i syn twój, i córka twoja, i sługa, i służebnica, i Lewit, który mieszka w mieściech twoich, i będziesz się weselił, i posilał przed JAHWE Bogiem twoim we wszystkim, do czego ściągniesz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Pana, Boga swego, na miejscu, które sobie obierze Pan, Bóg twój - spożyjesz je ty, syn twój i córka, twój sługa, twoja niewolnica, a także lewita, który jest w obrębie twych murów. Tam będziesz się cieszył wobec Pana, Boga swego, ze wszystkiego, co ręka twoja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Panem, twoim Bogiem, będziesz je spożywał na miejscu, które wybierze Pan, Bóg twój, ty i twój syn, i twoja córka, i twój sługa, i twoja służąca oraz Lewita, który mieszka w twoich bramach. Przed Panem, Bogiem twoim, będziesz się radował ze wszystkiego, co twoja ręka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przed JAHWE, twoim Bogiem, na miejscu, które wybierze JAHWE, twój Bóg, będziesz je jadł ty i twój syn, i córka, twój sługa i służąca oraz lewita, który przebywa w twoich bramach. I będziesz się weselił przed JAHWE, twoim Bogiem, ze wszystkiego, co osiągnie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będziesz mógł jeść wraz z synem i córką, sługą i służącą oraz lewitami, którzy mieszkają w twoich miastach, ale tylko przed JAHWE, twoim Bogiem, w miejscu, które sobie wybierze JAHWE, twój Bóg. Będziesz się cieszył przed JAHWE, twoim Bogiem, ze wszystkiego, co zdobyłeś własną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natomiast spożywał przed swoim Bogiem, Jahwe, ty sam, twój syn i córka, sługa, służebnica i Lewita, mieszkający w twej osadzie - na tym miejscu, które obierze Jahwe, twój Bóg. I będziesz się radował przed swoim Bogiem, Jahwe, ze wszystkiego, co zdobyłeś pracą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masz je zjeść, ale tylko przed Bogiem, twoim Bogiem, [w Jerozolimie], miejscu, które wybrał Bóg, twój Bóg. [Zjecie je razem], ty i twój syn, i twoja córka, i twój sługa, i twoja służąca, i Lewita, który mieszka w twoim mieście, i będziesz się radował przed Bogiem, twoim Bogiem, ze wszystkiego, co osiągnąłeś własnym wysiłkiem.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перед Господом Богом твоїм зїси їх на місці, яке собі вибере Господь Бог твій, ти і твій син і твоя дочка, твій раб і твоя рабиня і приходько, що в твоїх містах, і радітимеш перед Господом Богом твоїм за все, на що лиш покладеш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spożywał tylko przed obliczem WIEKUISTEGO, twojego Boga, na miejscu, które WIEKUISTY, twój Bóg wybierze tak ty, twój syn, twoja córka, twój sługa i twoja służebnica, i Lewita, który jest w twoich bramach; będziesz się weselił przed WIEKUISTYM, twoim Bogiem, wszelkim dobytkiem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to jadł przed obliczem JAHWE, swego Boga, w miejscu, które JAHWE, twój Bóg, wybierze, ty i twój syn, i twoja córka, i twój niewolnik, i twoja niewolnica, i Lewita, który jest w twoich bramach; i będziesz się radował przed obliczem JAHWE, swego Boga, każdym swoim przedsięwzięciem.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2024-05-04T15:18:32Z</dcterms:modified>
</cp:coreProperties>
</file>