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miejsca, które wybierze* JAHWE, wasz Bóg, spośród wszystkich waszych plemion, by tam umieścić swoje imię dla jego przebywania** – tam będziecie (Go) szukać i (tam będziesz) przychodził.***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JAHWE, wasz Bóg, w jednym z waszych plemion sam wskaże miejsce, w którym zamieszka Jego imię. Tam właśnie będziecie się udawać i tam się Go 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miejsca, które JAHWE, wasz Bóg, wybierze ze wszystkich waszych pokoleń, aby tam umieścić swoje imię i zamieszkać, właśnie tam będziecie uczęszczać i tam będziecie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miejsca, które obierze Pan, Bóg wasz, ze wszystkich pokoleń waszych, aby tam wystawił imię swoje, i mieszkał na niem, będziecie szukać i do niego się schadzać.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miejsce, które obierze JAHWE Bóg wasz ze wszech pokoleni waszych, aby tam położył imię swoje i mieszkał na nim, przyjdziecie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szukać będziecie miejsca, które sobie wybierze Pan, Bóg wasz, spomiędzy wszystkich pokoleń, by tam sprawić swemu imieniu mieszkanie; tam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szukać miejsca, które Pan, Bóg wasz, wybierze na swoje mieszkanie wśród wszystkich waszych plemion, aby tam złożyć swoje imię, i tam będziesz przychodził,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wybierze JAHWE, wasz Bóg, spomiędzy wszystkich waszych plemion, aby tam trwale przebywało i zamieszkało Jego Imię.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Bogu w miejscu, które JAHWE, wasz Bóg, wybierze sobie na mieszkanie na obszarze zamieszkałym przez jedno z waszych plemion, aby tam umieścić swoje imię. Tam będziecie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nawiedzali to miejsce, które (spośród wszystkich waszych pokoleń) wybierze sam wasz Bóg, Jahwe, aby tam przygotować mieszkanie dla swego Imienia. Tam pójdziecie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[gdzie indziej niż] tylko w miejscu, które Bóg, wasz Bóg, wybierze, żeby tam umieścić Swoje Imię, pośród wszystkich plemion. Poszukacie Jego Miejsca Obecności [w Szilo] i przyjdziecie tam, [gdzie Bóg wam wskaże].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на місці, яке вибере Господь Бог ваш в одному з ваших племен, щоб там назвати своє імя, щоб прикликалося імя, і пошукаєте і ввійдете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zwracajcie się tylko ku miejscu, które wybierze WIEKUISTY, wasz Bóg, ze wszystkich waszych pokoleń, by tam położyć Swoje Imię; ku Jego siedzibie się zwracajcie oraz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JAHWE, wasz Bóg, wybierze ze wszystkich waszych plemion, by tam umieścić swe imię, żeby przebywało; i tam będziecie 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&lt;x&gt;50 17:15&lt;/x&gt;; &lt;x&gt;50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pierwszym okresie miejscem tym było Szilo, zob. &lt;x&gt;60 18:1&lt;/x&gt;, 10;&lt;x&gt;60 22:12&lt;/x&gt;; &lt;x&gt;70 18:31&lt;/x&gt;; &lt;x&gt;90 1:3&lt;/x&gt;, 24;&lt;x&gt;90 3:21&lt;/x&gt;;&lt;x&gt;90 4:3&lt;/x&gt;; &lt;x&gt;300 7:12&lt;/x&gt;, 14.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2024-05-04T15:17:42Z</dcterms:modified>
</cp:coreProperties>
</file>