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ja wam powiedziałem, starannie wypełniajcie. Nic do tego nie będziesz dodawał ani nic od tego nie ujmiesz.*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4:2&lt;/x&gt;; &lt;x&gt;240 30:6&lt;/x&gt;; &lt;x&gt;730 22:18-19&lt;/x&gt;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2024-05-04T20:54:15Z</dcterms:modified>
</cp:coreProperties>
</file>