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Jeśliby twój brat, syn twojej matki, albo twój syn, albo twoja córka, albo żona z twojego łona, albo twój przyjaciel, który jest jak twoja dusza,* namawiał cię w ukryciu: Chodźmy i służmy innym bogom, których nie znałeś ani ty, ani twoi ojcowie,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Jeśliby twój brat, syn twojej matki, albo twój syn, albo twoja córka, albo najdroższa żona, albo najbliższy przyjaciel, którego cenisz jak własne życie, namawiał cię w tajemnicy: Chodźmy, służmy innym bogom, których nie znałeś ani ty, ani twoi ojcowie,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Któremuś z bogów tych narodów, które są dokoła was, tych blisko ciebie lub daleko od ciebie, od jednego końca ziemi aż do jej drugiego końca;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Z bogów tych narodów, które około was są, którzy blisko są ciebie, albo daleko od ciebie, od końca ziemi, i aż do końca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wszytkich wokół narodów, którzy blisko abo daleko są od początku aż do końca ziemie,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jakiemuś spośród bóstw okolicznych narodów, czy też dalekich, od jednego krańca ziemi do drugiego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Jeśliby rodzony twój brat albo twój syn, albo twoja córka, albo twoja żona, albo twój przyjaciel, którego miłujesz jak siebie samego, namawiał cię potajemnie, mówiąc: Chodźmy i służmy innym bogom, których nie znałeś ani ty, ani twoi ojcowie,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będzie cię nakłaniał twój brat, syn twojej matki, lub twój syn albo córka, lub twoja ukochana żona, lub twój przyjaciel, którego miłujesz jak siebie samego, mówiąc potajemnie: Pójdźmy i służmy innym bogom, których nie znałeś ani ty, ani twoi ojcowie,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będzie cię kusił twój brat, syn twojej matki, albo twój syn, córka lub żona, którą bardzo kochasz, albo przyjaciel, który jest ci drogi jak życie, mówiąc w sekrecie: «Chodź, pójdziemy służyć innym bogom», których nie znałeś ani ty, ani twoi przodkowie;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będzie cię uwodził twój brat, syn twojej matki albo twój syn, twoja córka czy żona, spoczywająca na twym łonie, lub twój przyjaciel, będący jakby własną twoją duszą, mówiąc potajemnie: ”Chodźmy służyć innym bogom”, których nie znałeś ani ty, ani twoi ojcowie,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będziesz potajemnie nakłaniany przez twojego brata [ze strony ojca] albo przez syna twojej matki, przez twojego syna lub twoją córkę, przez twoją żonę, która jest jednością z tobą, twojego przyjaciela [albo twojego ojca], który jest ci [tak bliski, jak ty sam] sobie, i powiedzą ci: Chodźmy i służmy bożkom narodów, [bożkom], których nie znasz ty ani [nie znali] twoi przodkowie,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твій брат від твого батька чи від твоєї матері чи твій син чи твоя дочка чи жінка, що на твому лоні, чи милий приятель твоєї душі потайки тебе переконуватиме, кажучи: Ідім і послужім іншим богам, яких не знав ти і твої батьки,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cię zwodził twój brat, syn twojej matki, albo twój syn, albo twoja córka, albo żona na twoim łonie, albo twój przyjaciel, który jest dla ciebie jak twoje życie, potajemnie mówiąc: Pójdźmy i służmy cudzym bogom których nie znałeś ani ty, ani twoi ojcowie,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jakimś bogom ludów, które są dookoła was, tych blisko ciebie lub tych daleko od ciebie, od jednego krańca tej ziemi po drugi kraniec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&lt;x&gt;490 14:26-33&lt;/x&gt;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2024-05-04T23:54:05Z</dcterms:modified>
</cp:coreProperties>
</file>