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upływie urządzisz Święto Tygodni* ** dla JAHWE, twojego Boga, z dostatkiem*** dobrowolnych ofiar z twojej ręki, które złożysz według tego, jak błogosławi**** ci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Święto Tygodni : w &lt;x&gt;20 23:16&lt;/x&gt; zwane Świętem Żniw, w G zwane Pięćdziesiątnicą.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&lt;x&gt;40 28:26-31&lt;/x&gt;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dostatek, </w:t>
      </w:r>
      <w:r>
        <w:rPr>
          <w:rtl/>
        </w:rPr>
        <w:t>מִּסַת</w:t>
      </w:r>
      <w:r>
        <w:rPr>
          <w:rtl w:val="0"/>
        </w:rPr>
        <w:t xml:space="preserve"> (missat), hl. Podobne znaczenie ma aram. </w:t>
      </w:r>
      <w:r>
        <w:rPr>
          <w:rtl/>
        </w:rPr>
        <w:t>מסתא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jak błogosławi, ּ</w:t>
      </w:r>
      <w:r>
        <w:rPr>
          <w:rtl/>
        </w:rPr>
        <w:t>כַאֲׁשֶר יְבָרֶכְָך</w:t>
      </w:r>
      <w:r>
        <w:rPr>
          <w:rtl w:val="0"/>
        </w:rPr>
        <w:t xml:space="preserve"> : wg PS: jak pobłogosławił, ּ</w:t>
      </w:r>
      <w:r>
        <w:rPr>
          <w:rtl/>
        </w:rPr>
        <w:t>כַאֲׁשֶרּבֵרַּכְָך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2024-04-28T12:03:12Z</dcterms:modified>
</cp:coreProperties>
</file>