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(przybędzie) ze stosownym darem ze swej ręki, według błogosławieństwa JAHWE, twojego Boga, którego mu udzielił.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2024-04-27T22:23:24Z</dcterms:modified>
</cp:coreProperties>
</file>