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naginał prawa,* nie będziesz stronniczy, nie będziesz brał łapówki, łapówka bowiem zaślepia oczy mądrych i wypacza sprawy sprawiedliwych.**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naginał prawa, nie będziesz stronniczy i nie będziesz przyjmował łapówek, łapówka bowiem zaślepia oczy mądrych i wypacza słuszne sprawy.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naginał sądu, nie będziesz miał względu na osobę i nie będziesz brał daru, gdyż dar zaślepia oczy mądrych i wypacza słowa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podwracał sądu, ani będziesz miał względu na osobę, i daru brać nie będziesz; albowiem dar zaślepia oczy mądrych, a podwraca słowa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się na drugą stronę nie nachylali. Nie będziesz przyjmował osób ani brał darów: bo dary zaślepiają oczy mądrych, a odmieniają słowa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naginał prawa, nie będziesz stronniczy i podarku nie przyjmiesz, gdyż podarek zaślepia oczy mędrców i w złą stronę kieruje słowa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naginał prawa, nie będziesz stronniczy, nie będziesz brał łapówki, gdyż łapówka zaślepia oczy mądrych i zniekształca sprawy tych, którzy mają słuszność.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naginał prawa, nie będziesz stronniczy i nie będziesz brał łapówki, gdyż łapówka zaślepia oczy mądrych i wykrzywia słowa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naginał prawa, nie będziesz stronniczy i nie weźmiesz łapówki, bo łapówka wypacza słuszny osąd i powoduje, że sprawiedliwe słowa są przekręcane.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naginał prawa, nie będziesz miał względu na osoby ani podarku nie przyjmiesz; dar bowiem zaślepia oczy mądrych i wypacza słowa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naginaj wyroku, nie bądź stronniczy i nie daj się przekupić, [nawet jeśli ktoś chce ci zapłacić, byś sądził wedle prawa], bo przekupstwo zaślepia oczy mądrych i wypacza słowa sprawiedliwych.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звихнуть суд, не зглядатимуться на лице, ані не візьмуть дарів. Бо дари засліплюють очі мудрих і відбирають слова мудрих.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skrzywiaj prawa, nie uwzględniaj osoby, ani nie bierz wziątku; gdyż dar zaślepia oczy mądrych i plącze słowa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ci wypaczyć sądu. Nie wolno ci być stronniczymi ani brać łapówki, bo łapówka zaślepia mędrcom oczy i nagina słowa prawych.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będziesz naginał prawa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23:3&lt;/x&gt;; &lt;x&gt;30 19:15&lt;/x&gt;; &lt;x&gt;50 1:16-17&lt;/x&gt;; &lt;x&gt;50 10:17&lt;/x&gt;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2024-04-27T20:37:29Z</dcterms:modified>
</cp:coreProperties>
</file>