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o sprawiedliwość zabiegaj, po to, byś żył i utrzymał w posiadaniu ziemię,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2024-04-27T22:15:25Z</dcterms:modified>
</cp:coreProperties>
</file>