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posadzisz sobie obok ołtarza JAHWE, twojego Boga, który sobie zbudujesz, jakiegokolwiek drzewa jako Aszery.*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ołtarza JAHWE, twojego Boga, który sobie zbudujesz, nie sadź jako aszery jakiegokolwiek drzewa!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posadzisz sobie gaju z żadnego drzewa dokoła ołtarza JAHWE, swego Boga, jaki sobie zbudujesz.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sadź sobie gaju z żadnego drzewa przy ołtarzu Pana, Boga twego, który sobie zbudujesz.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sadził gaju i wszelkiego drzewa przy ołtarzu JAHWE Boga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ustawisz aszery z żadnego drewna koło ołtarza Pana, Boga swego, jaki sobie zbudujesz.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sobie sadził świętego drzewa jakiegokolwiek rodzaju przy ołtarzu Pana, Boga twego, który sobie zbudujesz.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posadzisz sobie żadnego drzewa jako aszery obok ołtarza JAHWE, twego Boga, który sobie wzniesiesz.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ustawisz żadnej drewnianej aszery obok ołtarza JAHWE, twojego Boga, jaki sobie zbudujesz.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posadzisz żadnego drzewa jako aszery obok ołtarza twego Boga, Jahwe, jaki sobie wzniesiesz.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[Nigdy] nie zasadzisz dla siebie drzewa bałwochwalstwa. [Nie zasadzisz] żadnego drzewa [ani nie zbudujesz żadnego domu na górze świątynnej], blisko ołtarza Boga, twojego Boga, który uczynisz dla siebie.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насадиш собі гаїв, ніякого дерева, при жертівникові Господа Бога твого, яке собі зробиш.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sadź sobie gaju z jakichkolwiek drzew przy ołtarzu WIEKUISTEGO, twojego Boga, który sobie wzniesiesz.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 wolno ci zasadzić sobie żadnego drzewa, by stanowiło święty pal obok ołtarza JAHWE, twego Boga, który sobie zbudujesz.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7:5&lt;/x&gt;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2024-04-27T16:12:13Z</dcterms:modified>
</cp:coreProperties>
</file>