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sobie pomnika, którego JAHWE, twój Bóg, nienawidzi.*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zaimkiem.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26:1&lt;/x&gt;; 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2024-04-28T13:11:41Z</dcterms:modified>
</cp:coreProperties>
</file>