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ofiary przygotujesz i spożyjesz w miejscu, które wybierze JAHWE, twój Bóg. Rano możesz już wracać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ją i spożyjesz w miejscu, które JAHWE, twój Bóg, wybierze. Potem rano zawrócisz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upieczesz i jeść będziesz na miejscu, które obierze Pan, Bóg twój; potem wrócisz się rano, i pójdziesz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upieczesz, i zjesz na miejscu, które obierze JAHWE Bóg twój, a rano wstawszy pójdziesz 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i spożyjesz ją na miejscu, które sobie obierze Pan, Bóg twój, a rano zawrócisz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Ugotujesz je i będziesz jadł na miejscu, które wybierze Pan, Bóg twój. Rano możesz pójść z powrotem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i zjesz na miejscu, które wybierze sobie JAHWE, twój Bóg, a rano opuścisz to miejsce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Ugotujesz ją i zjesz w miejscu, które sobie wybrał JAHWE, twój Bóg, a rano powrócisz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[baranka] i spożyjesz na tym miejscu, które obierze twój Bóg, Jahwe. Potem rano zbierzesz się i udasz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[oddanie pesach] i zjesz je [w Jerozolimie], w miejscu, które wybierze Bóg, twój Bóg. [Pozostaniesz w Jerozolimie przez noc po świątecznym dniu], a rano możesz pójść z powrotem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звариш і спечеш і зїси на місці, яке вибере Господь Бог твій, і повернешся вранці і підеш до твоїх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upieczesz i spożyjesz na miejscu, które wybierze WIEKUISTY, twój Bóg; a nazajutrz możesz wrócić i pójść do twoich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przygotowywał oraz jadł w miejscu, które wybierze JAHWE, twój Bóg, a rano zawrócisz i pójdziesz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2024-04-27T14:58:32Z</dcterms:modified>
</cp:coreProperties>
</file>