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miasta* pośród twojej ziemi, którą JAHWE, twój Bóg, daje ci, byś ją posiadł.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2024-05-04T06:07:28Z</dcterms:modified>
</cp:coreProperties>
</file>