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więc i wyruszyliśmy na pustynię, drogą ku Morzu Czerwonemu, tak jak polecił mi JAHWE – i krążyliśmy wokół gór* Seir przez wiele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gór, </w:t>
      </w:r>
      <w:r>
        <w:rPr>
          <w:rtl/>
        </w:rPr>
        <w:t>אֶת־הַר־ׂשֵעִיר וַּנָסָב</w:t>
      </w:r>
      <w:r>
        <w:rPr>
          <w:rtl w:val="0"/>
        </w:rPr>
        <w:t xml:space="preserve"> , lub: wokół góry Seir l. po pogórzu Seir.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&lt;x&gt;40 21:21-30&lt;/x&gt;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2024-04-28T05:08:30Z</dcterms:modified>
</cp:coreProperties>
</file>