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nimi mieszkali w niej Emici, lud wielki, liczny i rosły jak Anakici.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nimi mieszkali w niej Emici, lud wielki, liczny i rosły jak Anakici.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Poprzednio mieszkali w niej Emici, lud potężny, liczny i wysoki jak Anakici;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(Emitowie pierwej mieszkali w niej, lud potężny i wielki, i wysokiego wzrostu, jako Enakimowie;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Emim pierwszy byli obywatele jej, lud wielki i potężny, i tak wysoki, że je z pokolenia Enacim jako obrzymy być rozumiano,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Poprzednio mieszkali w niej Emici, naród wielki, liczny i wysoki jak Anakici.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Dawniej mieszkali w niej Emici, lud wielki i liczny, i rosły jak olbrzymy.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Przedtem zamieszkiwali w nim Emici, lud wielki, liczny i rosły jak Anakici.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Poprzednio mieszkali tu Emici, lud wielki, liczny i rosły jak Anakici.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(Przed [nimi] zamieszkiwali je Emici, lud możny, liczny i rosły jak Anakici.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Emici, lud wielki i liczny, wysoki jak olbrzymy, mieszkali tam wcześniej, [przed Moawitami, mógłbyś więc sądzić, że jest to ziemia, Refaitów, którą obiecałem Awrahamowi, bowiem Emici są również znani jako Refaici].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[Омміни перше сиділи на ній, великий і численний і сильний нарід, так як Енакіми.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Przedtem zamieszkiwali ją Emici; wielki, liczny i rosły lud, podobnie jak Enakowie.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(Dawniej mieszkali w nim Emici, lud wielki i liczny, i rosły jak Anakici.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2024-04-27T21:12:33Z</dcterms:modified>
</cp:coreProperties>
</file>