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Refaitów uważano za Anakitów,* lecz Moabici nazywają ich Emitami.**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13:32-33&lt;/x&gt;; &lt;x&gt;50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2024-04-28T00:59:54Z</dcterms:modified>
</cp:coreProperties>
</file>