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3"/>
        <w:gridCol w:w="6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wstańcie* i przeprawcie się przez potok Zered. I przeprawiliśmy się przez potok Zered.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wyruszcie, pod. G, νῦν οὖν ἀνάστητε καὶ ἀπάρατε ὑμεῖς.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2024-04-28T06:52:47Z</dcterms:modified>
</cp:coreProperties>
</file>