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ręka JAHWE była przeciw nim, by usuwać ich spośród obozu aż do całkowitego wyginięcia.*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&lt;x&gt;90 5:6-11&lt;/x&gt;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2024-04-28T16:02:47Z</dcterms:modified>
</cp:coreProperties>
</file>