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mi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tak rzekł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2024-04-28T11:05:36Z</dcterms:modified>
</cp:coreProperties>
</file>