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2"/>
        <w:gridCol w:w="2080"/>
        <w:gridCol w:w="2525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2024-04-27T22:49:43Z</dcterms:modified>
</cp:coreProperties>
</file>