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Anakici, lecz JAHWE wytępił ich przed nimi, tak że wydziedziczyli ich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Anakici, lecz JAHWE wytępił ich, tak że wydziedziczyli ich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liczny i wysoki jak Anakici; lecz JAHWE wygubił ich przed nimi,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Ammonici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wypędzili i zamieszkali na ich miejscu;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potężny, i wielki, i wysokiego wzrostu, jako Enakimowie; ale wygubił je Pan przed nimi, a Ammonitowie opanowali je i mieszkali na miejscu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wielki i mnogi, i wzrostu wysokiego, jako Enacim, które wygładził JAHWE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wielki, liczny i wysoki jak Anakici. Wytracił ich Pan przed Ammonitami, którzy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 i liczny, i rosły jak olbrzymy, lecz Pan wytępił ich przed nimi, tak iż objęli ich ziemię w posiadanie i zamieszkali na ich miejscu,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jednak tak poraził, że Ammonici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lud wielki, liczny i rosły jak Anakici. JAHWE ich wytracił, a w ich miejsce osiedlili się Ammonici.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 to] lud możny, liczny i rosły jak Anakici. Jahwe zupełnie wytępił ich przed Ammonitami, którzy wypędzili ich z posiadłości i sami 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lud wielki i liczny, wysoki jak olbrzymy, ale Bóg zniszczył ich, a [Amonici] zajęli [ich ziemię] i osiedlili się na ich miejscu,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і численний і сильний нарід, так як Енакіми, і вигубив їх Господь з перед їхнього лиця, і унаслідили і поселилися замість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 wielki, liczny i rosły jak Enakowie; lecz WIEKUISTY ich wytępił przed ich obliczem. Zatem ich wypędzili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ludem wielkim i licznym, i rosłym jak Anakici; a JAHWE ich unicestwił sprzed ich oblicza, żeby ci mogli ich wywłaszczyć i zamieszkać na ich miejscu;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2024-04-28T09:22:23Z</dcterms:modified>
</cp:coreProperties>
</file>