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Awwitów,* mieszkających w osadach aż po Gazę, wytępili Kaftoryci,** którzy wyszli z Kaftor*** i zamieszkali na ich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13:3&lt;/x&gt;; &lt;x&gt;60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10:14&lt;/x&gt;; &lt;x&gt;130 1:12&lt;/x&gt;; &lt;x&gt;300 47:4&lt;/x&gt;; &lt;x&gt;370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Krety.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2024-04-27T14:51:41Z</dcterms:modified>
</cp:coreProperties>
</file>