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posłańców z pustyni Kedemot* do Sychona, króla Cheszbonu,** z takimi słowami pokoju: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Aleijan, 13 km na pn od Arnon, między Dibonem a Mattaną.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7:5&lt;/x&gt;; &lt;x&gt;40 21:31-35&lt;/x&gt;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2024-04-27T15:51:45Z</dcterms:modified>
</cp:coreProperties>
</file>