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abym miał co jeść, także wodę dasz mi za pieniądze, abym miał co pić, pozwól mi tylko przejść pieszo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2024-04-28T18:08:57Z</dcterms:modified>
</cp:coreProperties>
</file>