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Spójrz, zacząłem przed tobą wydawać Sychona* i jego ziemię. Zaczynaj brać jego ziemię w posiadanie!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odmowie JAHWE powiedział do mnie: Spójrz, poddaję ci Sychona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ziemię. Zaczynaj brać ją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Oto zacząłem już wydawać ci Sichona i jego ziemię. Zacznij ją zajmować, abyś odziedziczył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mnie: Otom ci już począł podawać w moc Sehona, i ziemię jego: pocznijże ją posiadać, abyś odziedziczył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Otom ci począł podawać Sehon i ziemię jego, poczni ją posiadać.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rzekł mi Pan: Patrz, zacząłem oddawać ci na łup Sichona i jego ziemię. Zacznij zajmować, bierz w posiadanie jego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mnie: Oto daję ci Sychona i jego ziemię. Zaczynaj! Bierz w posiadanie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Spójrz! Zacząłem oddawać w twoje ręce Sichona i jego ziemię. Zaczynaj! Weź w posiadanie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«Patrz, już wkrótce wydam ci Sichona i jego kraj. Zacznij podbój, by wziąć w posiadanie jego kraj!».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- Uważaj, bo oto zaczynam wydawać ci Sichona i jego kraj. Rozpocznij podbój, by wziąć w posiadanie jego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Patrz, zacząłem przekazywać [aniołów stróżów] Sichona i jego ziemi tobie. Zacznij zajmować jego ziemię, żebyś mógł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Ось Я почав передавати перед твоїм лицем Сіона царя Есевона Аморрея і його землю; починай унаслідувати його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Patrz! Zaczynam ci poddawać Sychona i jego ziemię; zacznij zdobywać, zdobywać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JAHWE rzekł do mnie: ʼOto Sychona i jego ziemię zacząłem wydawać tobie. Zacznij brać w posiadanie jego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króla Cheszbonu, Amorytę, </w:t>
      </w:r>
      <w:r>
        <w:rPr>
          <w:rtl/>
        </w:rPr>
        <w:t>חׁשבון האמרי מלך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2024-04-28T03:49:17Z</dcterms:modified>
</cp:coreProperties>
</file>