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1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Sychon wyruszył, by nas spotkać, on i cały jego lud, w bitwie – (wyruszył) do Jahaz.*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13:18&lt;/x&gt;; &lt;x&gt;60 21:36-37&lt;/x&gt;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2024-04-28T14:51:13Z</dcterms:modified>
</cp:coreProperties>
</file>