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tylko do ziemi synów Ammona, do żadnego (miejsca) na brzegu potoku Jabok* ** ani do grodów na pogórzu – dokładnie tak, jak przykazał***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Jabok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jak przykazał nam, </w:t>
      </w:r>
      <w:r>
        <w:rPr>
          <w:rtl/>
        </w:rPr>
        <w:t>צונו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2024-04-28T17:27:22Z</dcterms:modified>
</cp:coreProperties>
</file>