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 JAHWE: Nie postępuj wrogo wobec Moabu* i nie prowokuj ich do wojny,** gdyż nie dam ci (nic) z ziemi jego dziedzictwa, Ar bowiem dałem w dziedzictwo synom Lota.***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21:15&lt;/x&gt;; &lt;x&gt;290 15:1&lt;/x&gt;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ich do wojny : wg PS: nie prowokuj 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19:30-38&lt;/x&gt;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2024-04-27T13:40:27Z</dcterms:modified>
</cp:coreProperties>
</file>