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przełożeni przemówią do ludu tak: Kto jest bojaźliwy i truchlejącego serca, niech idzie z powrotem do swojego domu i niech nie rozmiękcza serca swoich braci tak jak swojego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2024-05-06T04:18:33Z</dcterms:modified>
</cp:coreProperties>
</file>