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stawia on (jej) bezpodstawne zarzuty, mówiąc: Nie stwierdziłem u twojej córki dziewictwa, a to są (dowody) dziewictwa mojej córki – i rozłożą szatę* przed starszymi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stawia jej bezpodstawne zarzuty. Rozgłasza: Nie stwierdziłem u twojej córki dziewictwa. A oto tu są dowody dziewictwa mojej córki — i rodzice rozłożą jej bieliznę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sam daje powód, aby mówiono o 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mówiąc: Nie stwierdziłem u twej córki dziewictwa; lecz oto są dowody dziewictwa mojej córki. Wtedy rozłożą prześcieradło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sam dał przyczynę, aby mówiono o niej, powiadając: Nie znalazłem przy córce twojej panieństwa: ale oto są znaki panieństwa córki mojej. Tedy rozwiną ono prześcieradło przed starszymi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na nię złą sławę, że powiada: Nie nalazłem córki twojej panną, a oto te są znaki panieństwa córki mojej: i rozwiną odzienie przed starszymi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zarzuca jej złe czyny, mówiąc: Nie znalazłem u córki twej oznak dziewictwa. A oto są dowody dziewictwa mej córki; i rozłoży tkaninę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wytacza ubliżające zarzuty, mówiąc: Stwierdziłem, że twoja córka nie była dziewicą; lecz tu są dowody dziewictwa mojej córki; i rozłożą bieliznę przed starszymi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 on niesłuszny zarzut, mówiąc: Nie znalazłem u twojej córki dziewictwa, a oto jest dowód dziewictwa mojej córki. I rozłożą szatę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dodatek posądził ją o złe rzeczy i mówi: Nie znalazłem u twojej córki znaku dziewictwa. Oto są znaki dziewictwa mojej córki» - i rozłożą prześcieradło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pomawia o złe rzeczy rozgłaszając: ”Nie znalazłem u twej córki dowodu dziewictwa”. Oto są dowody dziewictwa mojej córki”. I rozłożą okrycie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uczynił gorszące obwinienie mówiąc: Nie znalazłem dowodów dziewictwa twojej córki. A tu są dowody dziewictwa mojej córki. [Jeżeli dowody są jasne] dla starszyzny miasta [jak biel] prześcieradła,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тепер витикає її образливі слова, кажучи: Не знайшов я дівоцтво твоєї дочки, і ось дівоцтво моєї дочки. І розгорнуть плащ перед старшинами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zarzuca jej zmyślone rzeczy, mówiąc: Nie znalazłem u twojej córki dziewictwa a oto oznaki dziewictwa mojej córki; po czym rozłożą szatę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zarzuca jej niechlubne czyny, mówiąc: ”Stwierdziłem, że twoja córka nie ma dowodu dziewictwa”. Oto dowód dziewictwa mojej córkiʼ. I rozciągną płaszcz przed starszymi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szatę, ׂ</w:t>
      </w:r>
      <w:r>
        <w:rPr>
          <w:rtl/>
        </w:rPr>
        <w:t>שִמְלָה</w:t>
      </w:r>
      <w:r>
        <w:rPr>
          <w:rtl w:val="0"/>
        </w:rPr>
        <w:t xml:space="preserve"> , lub: (1) koszulę, zob. &lt;x&gt;50 22:5&lt;/x&gt;; (2) bieliznę, &lt;x&gt;50 22:17&lt;/x&gt;L.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2024-04-29T10:43:37Z</dcterms:modified>
</cp:coreProperties>
</file>